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54C9" w14:textId="28D4C39B" w:rsidR="00FF650A" w:rsidRPr="00FF650A" w:rsidRDefault="00FF650A" w:rsidP="00FF650A">
      <w:pPr>
        <w:spacing w:after="0" w:line="360" w:lineRule="auto"/>
        <w:jc w:val="both"/>
        <w:rPr>
          <w:rFonts w:cs="Arial"/>
          <w:b/>
          <w:sz w:val="28"/>
          <w:szCs w:val="28"/>
        </w:rPr>
      </w:pPr>
      <w:r w:rsidRPr="00FF650A">
        <w:rPr>
          <w:rFonts w:cs="Arial"/>
          <w:b/>
          <w:sz w:val="28"/>
          <w:szCs w:val="28"/>
        </w:rPr>
        <w:t>I</w:t>
      </w:r>
      <w:r w:rsidRPr="00FF650A">
        <w:rPr>
          <w:rFonts w:cs="Arial"/>
          <w:b/>
          <w:sz w:val="28"/>
          <w:szCs w:val="28"/>
        </w:rPr>
        <w:t>NSTRUCTION FOR APPLIANCES</w:t>
      </w:r>
    </w:p>
    <w:p w14:paraId="69475CF6" w14:textId="77777777" w:rsidR="00FF650A" w:rsidRPr="00FF650A" w:rsidRDefault="00FF650A" w:rsidP="00FF650A">
      <w:pPr>
        <w:spacing w:after="0" w:line="360" w:lineRule="auto"/>
        <w:jc w:val="both"/>
        <w:rPr>
          <w:rFonts w:cs="Arial"/>
          <w:b/>
          <w:u w:val="single"/>
        </w:rPr>
      </w:pPr>
    </w:p>
    <w:p w14:paraId="71C64AB1" w14:textId="1CBDF5CF" w:rsidR="00FF650A" w:rsidRPr="00FF650A" w:rsidRDefault="00FF650A" w:rsidP="00FF650A">
      <w:pPr>
        <w:spacing w:after="0" w:line="360" w:lineRule="auto"/>
        <w:jc w:val="both"/>
        <w:rPr>
          <w:rFonts w:cs="Arial"/>
          <w:bCs/>
        </w:rPr>
      </w:pPr>
      <w:r w:rsidRPr="00FF650A">
        <w:rPr>
          <w:rFonts w:cs="Arial"/>
          <w:bCs/>
        </w:rPr>
        <w:t>Up to date manuals for the dishwasher, washer-dryer and oven can be found on the ‘</w:t>
      </w:r>
      <w:r w:rsidR="008B6356">
        <w:rPr>
          <w:rFonts w:cs="Arial"/>
          <w:bCs/>
        </w:rPr>
        <w:t xml:space="preserve">useful </w:t>
      </w:r>
      <w:r w:rsidRPr="00FF650A">
        <w:rPr>
          <w:rFonts w:cs="Arial"/>
          <w:bCs/>
        </w:rPr>
        <w:t>documents’ section of the website (</w:t>
      </w:r>
      <w:hyperlink r:id="rId13" w:history="1">
        <w:r w:rsidRPr="00FF650A">
          <w:rPr>
            <w:rStyle w:val="Hyperlink"/>
            <w:rFonts w:cs="Arial"/>
            <w:bCs/>
            <w:u w:val="none"/>
          </w:rPr>
          <w:t>www.astorchamonix.com</w:t>
        </w:r>
      </w:hyperlink>
      <w:r w:rsidRPr="00FF650A">
        <w:rPr>
          <w:rFonts w:cs="Arial"/>
          <w:bCs/>
        </w:rPr>
        <w:t>)</w:t>
      </w:r>
    </w:p>
    <w:p w14:paraId="5F2C55C5" w14:textId="77777777" w:rsidR="00FF650A" w:rsidRPr="00FF650A" w:rsidRDefault="00FF650A" w:rsidP="00FF650A">
      <w:pPr>
        <w:spacing w:after="0" w:line="360" w:lineRule="auto"/>
        <w:jc w:val="both"/>
        <w:rPr>
          <w:rFonts w:cs="Arial"/>
          <w:b/>
          <w:u w:val="single"/>
        </w:rPr>
      </w:pPr>
    </w:p>
    <w:p w14:paraId="42E34EF1" w14:textId="77777777" w:rsidR="00FF650A" w:rsidRPr="00FF650A" w:rsidRDefault="00FF650A" w:rsidP="00FF650A">
      <w:pPr>
        <w:spacing w:after="0" w:line="360" w:lineRule="auto"/>
        <w:jc w:val="both"/>
        <w:rPr>
          <w:rFonts w:cs="Arial"/>
          <w:bCs/>
        </w:rPr>
      </w:pPr>
      <w:r w:rsidRPr="00FF650A">
        <w:rPr>
          <w:rFonts w:cs="Arial"/>
          <w:bCs/>
        </w:rPr>
        <w:t>Here are the cycles on the washing machine:</w:t>
      </w:r>
    </w:p>
    <w:p w14:paraId="25584E5E" w14:textId="77777777" w:rsidR="00FF650A" w:rsidRPr="00FF650A" w:rsidRDefault="00FF650A" w:rsidP="00FF650A">
      <w:pPr>
        <w:spacing w:after="0" w:line="360" w:lineRule="auto"/>
        <w:jc w:val="both"/>
        <w:rPr>
          <w:rFonts w:cs="Arial"/>
          <w:b/>
          <w:u w:val="single"/>
        </w:rPr>
      </w:pPr>
    </w:p>
    <w:p w14:paraId="47C32552" w14:textId="77777777" w:rsidR="00FF650A" w:rsidRPr="00FF650A" w:rsidRDefault="00FF650A" w:rsidP="00FF650A">
      <w:pPr>
        <w:spacing w:after="0" w:line="360" w:lineRule="auto"/>
        <w:jc w:val="both"/>
        <w:rPr>
          <w:rFonts w:cs="Arial"/>
          <w:b/>
          <w:u w:val="single"/>
        </w:rPr>
      </w:pPr>
      <w:r w:rsidRPr="00FF650A">
        <w:rPr>
          <w:noProof/>
        </w:rPr>
        <w:drawing>
          <wp:inline distT="0" distB="0" distL="0" distR="0" wp14:anchorId="64EEC61B" wp14:editId="6A5D6E23">
            <wp:extent cx="4733925" cy="3681941"/>
            <wp:effectExtent l="0" t="0" r="0" b="0"/>
            <wp:docPr id="4" name="Picture 4"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table&#10;&#10;Description automatically generated"/>
                    <pic:cNvPicPr/>
                  </pic:nvPicPr>
                  <pic:blipFill rotWithShape="1">
                    <a:blip r:embed="rId14"/>
                    <a:srcRect l="21988" t="18880" r="34932" b="21556"/>
                    <a:stretch/>
                  </pic:blipFill>
                  <pic:spPr bwMode="auto">
                    <a:xfrm>
                      <a:off x="0" y="0"/>
                      <a:ext cx="4744846" cy="3690435"/>
                    </a:xfrm>
                    <a:prstGeom prst="rect">
                      <a:avLst/>
                    </a:prstGeom>
                    <a:ln>
                      <a:noFill/>
                    </a:ln>
                    <a:extLst>
                      <a:ext uri="{53640926-AAD7-44D8-BBD7-CCE9431645EC}">
                        <a14:shadowObscured xmlns:a14="http://schemas.microsoft.com/office/drawing/2010/main"/>
                      </a:ext>
                    </a:extLst>
                  </pic:spPr>
                </pic:pic>
              </a:graphicData>
            </a:graphic>
          </wp:inline>
        </w:drawing>
      </w:r>
    </w:p>
    <w:p w14:paraId="247B84F8" w14:textId="77777777" w:rsidR="00FF650A" w:rsidRPr="00FF650A" w:rsidRDefault="00FF650A" w:rsidP="00FF650A">
      <w:pPr>
        <w:spacing w:after="0" w:line="360" w:lineRule="auto"/>
        <w:jc w:val="both"/>
        <w:rPr>
          <w:rFonts w:cs="Arial"/>
          <w:u w:val="single"/>
        </w:rPr>
      </w:pPr>
    </w:p>
    <w:p w14:paraId="669B8226" w14:textId="77777777" w:rsidR="00FF650A" w:rsidRPr="00FF650A" w:rsidRDefault="00FF650A" w:rsidP="00FF650A">
      <w:pPr>
        <w:spacing w:after="0" w:line="360" w:lineRule="auto"/>
        <w:jc w:val="both"/>
        <w:rPr>
          <w:rFonts w:cs="Arial"/>
          <w:b/>
          <w:bCs/>
        </w:rPr>
      </w:pPr>
      <w:r w:rsidRPr="00FF650A">
        <w:rPr>
          <w:rFonts w:cs="Arial"/>
          <w:b/>
          <w:bCs/>
        </w:rPr>
        <w:t>SPEAKER</w:t>
      </w:r>
    </w:p>
    <w:p w14:paraId="76DCCBB6" w14:textId="77777777" w:rsidR="00FF650A" w:rsidRDefault="00FF650A" w:rsidP="00FF650A">
      <w:pPr>
        <w:spacing w:after="0" w:line="360" w:lineRule="auto"/>
        <w:jc w:val="both"/>
        <w:rPr>
          <w:rFonts w:cs="Arial"/>
        </w:rPr>
      </w:pPr>
      <w:r>
        <w:rPr>
          <w:rFonts w:cs="Arial"/>
        </w:rPr>
        <w:t>There is a Bluetooth speaker near the TV. Sometimes there is interference when this is plugged in. If this occurs, remove from the power source whilst using but please replace charging wire when you have finished using so it is fully charged for the next guest.</w:t>
      </w:r>
    </w:p>
    <w:p w14:paraId="5DE4FB53" w14:textId="77777777" w:rsidR="00FF650A" w:rsidRDefault="00FF650A" w:rsidP="00FF650A">
      <w:pPr>
        <w:spacing w:after="0" w:line="360" w:lineRule="auto"/>
        <w:jc w:val="both"/>
        <w:rPr>
          <w:rFonts w:cs="Arial"/>
          <w:b/>
          <w:u w:val="single"/>
        </w:rPr>
      </w:pPr>
    </w:p>
    <w:p w14:paraId="3F78B823" w14:textId="77777777" w:rsidR="00FF650A" w:rsidRDefault="00FF650A" w:rsidP="00FF650A">
      <w:pPr>
        <w:spacing w:after="0" w:line="360" w:lineRule="auto"/>
        <w:jc w:val="both"/>
        <w:rPr>
          <w:rFonts w:cs="Arial"/>
          <w:b/>
          <w:u w:val="single"/>
        </w:rPr>
      </w:pPr>
    </w:p>
    <w:p w14:paraId="31A8F131" w14:textId="348A7A0B" w:rsidR="00FF650A" w:rsidRPr="00FF650A" w:rsidRDefault="00FF650A" w:rsidP="00FF650A">
      <w:pPr>
        <w:spacing w:after="0" w:line="360" w:lineRule="auto"/>
        <w:jc w:val="both"/>
        <w:rPr>
          <w:rFonts w:cs="Arial"/>
          <w:b/>
        </w:rPr>
      </w:pPr>
      <w:r w:rsidRPr="00FF650A">
        <w:rPr>
          <w:rFonts w:cs="Arial"/>
          <w:b/>
        </w:rPr>
        <w:lastRenderedPageBreak/>
        <w:t>DREAMSTREAMS IPTV</w:t>
      </w:r>
    </w:p>
    <w:p w14:paraId="3939A923" w14:textId="77777777" w:rsidR="00FF650A" w:rsidRPr="00FF650A" w:rsidRDefault="00FF650A" w:rsidP="00FF650A">
      <w:pPr>
        <w:spacing w:line="360" w:lineRule="auto"/>
        <w:jc w:val="both"/>
        <w:rPr>
          <w:rFonts w:cs="Arial"/>
        </w:rPr>
      </w:pPr>
      <w:r w:rsidRPr="00FF650A">
        <w:rPr>
          <w:rFonts w:cs="Arial"/>
        </w:rPr>
        <w:t xml:space="preserve">We have IPTV with English freeview and paid channels, Sky Sports and Movies in multiple languages. Turn the TV on using the black TV remote and select HDM1 using the source button. </w:t>
      </w:r>
    </w:p>
    <w:p w14:paraId="741A705D" w14:textId="77777777" w:rsidR="00FF650A" w:rsidRPr="00FF650A" w:rsidRDefault="00FF650A" w:rsidP="00FF650A">
      <w:pPr>
        <w:spacing w:line="360" w:lineRule="auto"/>
        <w:jc w:val="both"/>
        <w:rPr>
          <w:rFonts w:cs="Arial"/>
        </w:rPr>
      </w:pPr>
      <w:r w:rsidRPr="00FF650A">
        <w:rPr>
          <w:rFonts w:cs="Arial"/>
        </w:rPr>
        <w:t xml:space="preserve">Turn the android TV box on using the android tv box unbranded remote.                                                     </w:t>
      </w:r>
    </w:p>
    <w:p w14:paraId="35559905" w14:textId="77777777" w:rsidR="00FF650A" w:rsidRPr="00FF650A" w:rsidRDefault="00FF650A" w:rsidP="00FF650A">
      <w:pPr>
        <w:spacing w:line="360" w:lineRule="auto"/>
        <w:jc w:val="both"/>
        <w:rPr>
          <w:rFonts w:cs="Arial"/>
        </w:rPr>
      </w:pPr>
      <w:r w:rsidRPr="00FF650A">
        <w:rPr>
          <w:rFonts w:cs="Arial"/>
          <w:b/>
          <w:noProof/>
          <w:sz w:val="36"/>
          <w:szCs w:val="36"/>
          <w:u w:val="single"/>
        </w:rPr>
        <w:drawing>
          <wp:anchor distT="0" distB="0" distL="114300" distR="114300" simplePos="0" relativeHeight="251663360" behindDoc="1" locked="0" layoutInCell="1" allowOverlap="1" wp14:anchorId="34449519" wp14:editId="4618B0EE">
            <wp:simplePos x="0" y="0"/>
            <wp:positionH relativeFrom="column">
              <wp:posOffset>2878455</wp:posOffset>
            </wp:positionH>
            <wp:positionV relativeFrom="paragraph">
              <wp:posOffset>298450</wp:posOffset>
            </wp:positionV>
            <wp:extent cx="1828800" cy="1160209"/>
            <wp:effectExtent l="0" t="0" r="0" b="1905"/>
            <wp:wrapNone/>
            <wp:docPr id="13" name="Picture 13" descr="C:\Users\Staff\Desktop\Estepona\Estepona instruction photos\Instruction pictures emailed\IMG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Desktop\Estepona\Estepona instruction photos\Instruction pictures emailed\IMG_01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1602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650A">
        <w:rPr>
          <w:rFonts w:cs="Arial"/>
          <w:b/>
          <w:noProof/>
          <w:u w:val="single"/>
        </w:rPr>
        <w:drawing>
          <wp:anchor distT="0" distB="0" distL="114300" distR="114300" simplePos="0" relativeHeight="251662336" behindDoc="1" locked="0" layoutInCell="1" allowOverlap="1" wp14:anchorId="3C4873ED" wp14:editId="4294204B">
            <wp:simplePos x="0" y="0"/>
            <wp:positionH relativeFrom="column">
              <wp:posOffset>116205</wp:posOffset>
            </wp:positionH>
            <wp:positionV relativeFrom="paragraph">
              <wp:posOffset>306705</wp:posOffset>
            </wp:positionV>
            <wp:extent cx="1887906" cy="1152525"/>
            <wp:effectExtent l="0" t="0" r="0" b="0"/>
            <wp:wrapNone/>
            <wp:docPr id="14" name="Picture 14" descr="C:\Users\Staff\Desktop\Estepona\Estepona instruction photos\Instruction pictures emailed\IMG_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esktop\Estepona\Estepona instruction photos\Instruction pictures emailed\IMG_01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7906"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650A">
        <w:rPr>
          <w:rFonts w:cs="Arial"/>
        </w:rPr>
        <w:t xml:space="preserve">Click the </w:t>
      </w:r>
      <w:r w:rsidRPr="00FF650A">
        <w:rPr>
          <w:rFonts w:cs="Arial"/>
          <w:b/>
          <w:i/>
        </w:rPr>
        <w:t>Dreamstreams.net</w:t>
      </w:r>
      <w:r w:rsidRPr="00FF650A">
        <w:rPr>
          <w:rFonts w:cs="Arial"/>
        </w:rPr>
        <w:t xml:space="preserve"> icon        Select </w:t>
      </w:r>
      <w:r w:rsidRPr="00FF650A">
        <w:rPr>
          <w:rFonts w:cs="Arial"/>
          <w:b/>
          <w:i/>
        </w:rPr>
        <w:t>Live TV</w:t>
      </w:r>
      <w:r w:rsidRPr="00FF650A">
        <w:rPr>
          <w:rFonts w:cs="Arial"/>
        </w:rPr>
        <w:t xml:space="preserve"> &gt; You’re good to go!</w:t>
      </w:r>
    </w:p>
    <w:p w14:paraId="2FDC2AC3" w14:textId="77777777" w:rsidR="00FF650A" w:rsidRPr="00FF650A" w:rsidRDefault="00FF650A" w:rsidP="00FF650A">
      <w:pPr>
        <w:spacing w:line="360" w:lineRule="auto"/>
        <w:jc w:val="both"/>
      </w:pPr>
    </w:p>
    <w:p w14:paraId="2C613B6E" w14:textId="77777777" w:rsidR="00FF650A" w:rsidRPr="00FF650A" w:rsidRDefault="00FF650A" w:rsidP="00FF650A">
      <w:pPr>
        <w:spacing w:line="360" w:lineRule="auto"/>
        <w:jc w:val="both"/>
        <w:rPr>
          <w:b/>
          <w:u w:val="single"/>
        </w:rPr>
      </w:pPr>
    </w:p>
    <w:p w14:paraId="72E51A56" w14:textId="153CDCC7" w:rsidR="00FF650A" w:rsidRDefault="00FF650A" w:rsidP="00FF650A">
      <w:pPr>
        <w:spacing w:after="0" w:line="360" w:lineRule="auto"/>
        <w:jc w:val="both"/>
        <w:rPr>
          <w:b/>
          <w:sz w:val="36"/>
          <w:szCs w:val="36"/>
          <w:u w:val="single"/>
        </w:rPr>
      </w:pPr>
    </w:p>
    <w:p w14:paraId="5AEE6B66" w14:textId="4D6018B1" w:rsidR="00FF650A" w:rsidRPr="00FF650A" w:rsidRDefault="00FF650A" w:rsidP="00FF650A">
      <w:pPr>
        <w:spacing w:after="0" w:line="360" w:lineRule="auto"/>
        <w:jc w:val="both"/>
        <w:rPr>
          <w:bCs/>
        </w:rPr>
      </w:pPr>
      <w:r>
        <w:rPr>
          <w:bCs/>
        </w:rPr>
        <w:t xml:space="preserve">Select VOD (Video on demand) for access to thousands of movies that can be streamed. </w:t>
      </w:r>
    </w:p>
    <w:p w14:paraId="5A303EAA" w14:textId="77777777" w:rsidR="00FF650A" w:rsidRPr="00FF650A" w:rsidRDefault="00FF650A" w:rsidP="00FF650A">
      <w:pPr>
        <w:spacing w:after="0" w:line="360" w:lineRule="auto"/>
        <w:jc w:val="both"/>
        <w:rPr>
          <w:rFonts w:cs="Arial"/>
        </w:rPr>
      </w:pPr>
    </w:p>
    <w:p w14:paraId="07E0EF7B" w14:textId="66D9BD9D" w:rsidR="00FF650A" w:rsidRPr="00FF650A" w:rsidRDefault="00FF650A" w:rsidP="00FF650A">
      <w:pPr>
        <w:spacing w:after="0" w:line="360" w:lineRule="auto"/>
        <w:jc w:val="both"/>
        <w:rPr>
          <w:rFonts w:cs="Arial"/>
          <w:b/>
        </w:rPr>
      </w:pPr>
      <w:r w:rsidRPr="00FF650A">
        <w:rPr>
          <w:rFonts w:cs="Arial"/>
          <w:b/>
        </w:rPr>
        <w:t>NINTENDO WII – ENSURE THE ANDROID TV BOX IS TURNED OFF</w:t>
      </w:r>
    </w:p>
    <w:p w14:paraId="5B4FEE7D" w14:textId="1EEB348E" w:rsidR="00FF650A" w:rsidRPr="00FF650A" w:rsidRDefault="00FF650A" w:rsidP="00FF650A">
      <w:pPr>
        <w:pStyle w:val="ListParagraph"/>
        <w:spacing w:after="0" w:line="360" w:lineRule="auto"/>
        <w:ind w:left="0" w:firstLine="0"/>
        <w:jc w:val="both"/>
        <w:rPr>
          <w:rFonts w:cs="Arial"/>
          <w:sz w:val="22"/>
        </w:rPr>
      </w:pPr>
      <w:r w:rsidRPr="00FF650A">
        <w:rPr>
          <w:rFonts w:cs="Arial"/>
          <w:noProof/>
          <w:sz w:val="22"/>
          <w:lang w:val="en-GB" w:eastAsia="en-GB"/>
        </w:rPr>
        <w:drawing>
          <wp:anchor distT="0" distB="0" distL="114300" distR="114300" simplePos="0" relativeHeight="251661312" behindDoc="1" locked="0" layoutInCell="1" allowOverlap="1" wp14:anchorId="47A7A4E1" wp14:editId="0FB3C4FF">
            <wp:simplePos x="0" y="0"/>
            <wp:positionH relativeFrom="column">
              <wp:posOffset>1366520</wp:posOffset>
            </wp:positionH>
            <wp:positionV relativeFrom="paragraph">
              <wp:posOffset>427355</wp:posOffset>
            </wp:positionV>
            <wp:extent cx="354896" cy="352425"/>
            <wp:effectExtent l="0" t="0" r="7620" b="0"/>
            <wp:wrapNone/>
            <wp:docPr id="11" name="Picture 11" descr="http://images.knowhow.com/TV%20Home%20Entertainment/input%20sel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knowhow.com/TV%20Home%20Entertainment/input%20selec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4896"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50A">
        <w:rPr>
          <w:rFonts w:cs="Arial"/>
          <w:sz w:val="22"/>
        </w:rPr>
        <w:t xml:space="preserve">To use the </w:t>
      </w:r>
      <w:proofErr w:type="gramStart"/>
      <w:r w:rsidRPr="00FF650A">
        <w:rPr>
          <w:rFonts w:cs="Arial"/>
          <w:sz w:val="22"/>
        </w:rPr>
        <w:t>Nintendo Wii</w:t>
      </w:r>
      <w:proofErr w:type="gramEnd"/>
      <w:r w:rsidRPr="00FF650A">
        <w:rPr>
          <w:rFonts w:cs="Arial"/>
          <w:sz w:val="22"/>
        </w:rPr>
        <w:t xml:space="preserve"> you have to change the input on the TV. In order to do </w:t>
      </w:r>
      <w:proofErr w:type="gramStart"/>
      <w:r w:rsidRPr="00FF650A">
        <w:rPr>
          <w:rFonts w:cs="Arial"/>
          <w:sz w:val="22"/>
        </w:rPr>
        <w:t>this</w:t>
      </w:r>
      <w:proofErr w:type="gramEnd"/>
      <w:r w:rsidRPr="00FF650A">
        <w:rPr>
          <w:rFonts w:cs="Arial"/>
          <w:sz w:val="22"/>
        </w:rPr>
        <w:t xml:space="preserve"> use the black </w:t>
      </w:r>
      <w:r>
        <w:rPr>
          <w:rFonts w:cs="Arial"/>
          <w:sz w:val="22"/>
        </w:rPr>
        <w:t xml:space="preserve">Toshiba </w:t>
      </w:r>
      <w:r w:rsidRPr="00FF650A">
        <w:rPr>
          <w:rFonts w:cs="Arial"/>
          <w:sz w:val="22"/>
        </w:rPr>
        <w:t>TV remote.</w:t>
      </w:r>
    </w:p>
    <w:p w14:paraId="1F668553" w14:textId="77777777" w:rsidR="00FF650A" w:rsidRPr="00FF650A" w:rsidRDefault="00FF650A" w:rsidP="00FF650A">
      <w:pPr>
        <w:spacing w:after="0" w:line="360" w:lineRule="auto"/>
        <w:jc w:val="both"/>
        <w:rPr>
          <w:rFonts w:cs="Arial"/>
        </w:rPr>
      </w:pPr>
      <w:r w:rsidRPr="00FF650A">
        <w:rPr>
          <w:rFonts w:cs="Arial"/>
        </w:rPr>
        <w:t xml:space="preserve">Press ‘Input’ button.            Scroll down the list by using the arrows and then press ‘OK’ to select the option you require.            </w:t>
      </w:r>
    </w:p>
    <w:p w14:paraId="1BF41468" w14:textId="4AC5C013" w:rsidR="00FF650A" w:rsidRPr="00FF650A" w:rsidRDefault="00FF650A" w:rsidP="00FF650A">
      <w:pPr>
        <w:spacing w:after="0" w:line="360" w:lineRule="auto"/>
        <w:ind w:left="-360"/>
        <w:jc w:val="both"/>
        <w:rPr>
          <w:rFonts w:cs="Arial"/>
        </w:rPr>
      </w:pPr>
      <w:r w:rsidRPr="00FF650A">
        <w:rPr>
          <w:noProof/>
          <w:lang w:val="en-GB" w:eastAsia="en-GB"/>
        </w:rPr>
        <w:drawing>
          <wp:anchor distT="0" distB="0" distL="114300" distR="114300" simplePos="0" relativeHeight="251659264" behindDoc="1" locked="0" layoutInCell="1" allowOverlap="1" wp14:anchorId="454207B7" wp14:editId="112EDDC3">
            <wp:simplePos x="0" y="0"/>
            <wp:positionH relativeFrom="column">
              <wp:posOffset>0</wp:posOffset>
            </wp:positionH>
            <wp:positionV relativeFrom="paragraph">
              <wp:posOffset>34925</wp:posOffset>
            </wp:positionV>
            <wp:extent cx="354896" cy="352425"/>
            <wp:effectExtent l="0" t="0" r="7620" b="0"/>
            <wp:wrapNone/>
            <wp:docPr id="15" name="Picture 15" descr="http://images.knowhow.com/TV%20Home%20Entertainment/input%20sel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knowhow.com/TV%20Home%20Entertainment/input%20selec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4896"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50A">
        <w:rPr>
          <w:noProof/>
          <w:lang w:val="en-GB" w:eastAsia="en-GB"/>
        </w:rPr>
        <w:drawing>
          <wp:anchor distT="0" distB="0" distL="114300" distR="114300" simplePos="0" relativeHeight="251660288" behindDoc="1" locked="0" layoutInCell="1" allowOverlap="1" wp14:anchorId="4DFE32FE" wp14:editId="2BF71A1C">
            <wp:simplePos x="0" y="0"/>
            <wp:positionH relativeFrom="column">
              <wp:posOffset>0</wp:posOffset>
            </wp:positionH>
            <wp:positionV relativeFrom="paragraph">
              <wp:posOffset>117475</wp:posOffset>
            </wp:positionV>
            <wp:extent cx="354896" cy="352425"/>
            <wp:effectExtent l="0" t="0" r="7620" b="0"/>
            <wp:wrapNone/>
            <wp:docPr id="16" name="Picture 16" descr="http://images.knowhow.com/TV%20Home%20Entertainment/input%20sel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knowhow.com/TV%20Home%20Entertainment/input%20selec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4896"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2C544" w14:textId="50B1AA59" w:rsidR="00FF650A" w:rsidRPr="00FF650A" w:rsidRDefault="00FF650A" w:rsidP="00FF650A">
      <w:pPr>
        <w:spacing w:after="0" w:line="360" w:lineRule="auto"/>
        <w:ind w:left="-360" w:firstLine="360"/>
        <w:jc w:val="both"/>
        <w:rPr>
          <w:rFonts w:cs="Arial"/>
        </w:rPr>
      </w:pPr>
      <w:r w:rsidRPr="00FF650A">
        <w:rPr>
          <w:rFonts w:cs="Arial"/>
        </w:rPr>
        <w:t xml:space="preserve">          </w:t>
      </w:r>
      <w:r w:rsidRPr="00FF650A">
        <w:rPr>
          <w:rFonts w:cs="Arial"/>
        </w:rPr>
        <w:t xml:space="preserve">3C </w:t>
      </w:r>
      <w:r w:rsidRPr="00FF650A">
        <w:rPr>
          <w:rFonts w:cs="Arial"/>
        </w:rPr>
        <w:t>is Nintendo Wii.</w:t>
      </w:r>
      <w:r w:rsidRPr="00FF650A">
        <w:rPr>
          <w:rFonts w:cs="Arial"/>
          <w:noProof/>
          <w:lang w:val="en-GB" w:eastAsia="en-GB"/>
        </w:rPr>
        <w:t xml:space="preserve"> </w:t>
      </w:r>
    </w:p>
    <w:p w14:paraId="02C68CDC" w14:textId="77777777" w:rsidR="00FF650A" w:rsidRPr="00FF650A" w:rsidRDefault="00FF650A" w:rsidP="00FF650A">
      <w:pPr>
        <w:spacing w:after="0" w:line="360" w:lineRule="auto"/>
        <w:jc w:val="both"/>
        <w:rPr>
          <w:rFonts w:cs="Arial"/>
          <w:i/>
        </w:rPr>
      </w:pPr>
    </w:p>
    <w:p w14:paraId="16168E85" w14:textId="77777777" w:rsidR="00FF650A" w:rsidRPr="00FF650A" w:rsidRDefault="00FF650A" w:rsidP="00FF650A">
      <w:pPr>
        <w:spacing w:after="0" w:line="360" w:lineRule="auto"/>
        <w:jc w:val="both"/>
        <w:rPr>
          <w:rFonts w:cs="Arial"/>
          <w:b/>
        </w:rPr>
      </w:pPr>
      <w:r w:rsidRPr="00FF650A">
        <w:rPr>
          <w:rFonts w:cs="Arial"/>
          <w:b/>
        </w:rPr>
        <w:t>ORANGE (FRENCH TV)</w:t>
      </w:r>
    </w:p>
    <w:p w14:paraId="7A663971" w14:textId="77777777" w:rsidR="00FF650A" w:rsidRPr="00FF650A" w:rsidRDefault="00FF650A" w:rsidP="00FF650A">
      <w:pPr>
        <w:spacing w:after="0" w:line="360" w:lineRule="auto"/>
        <w:ind w:left="-360" w:firstLine="360"/>
        <w:jc w:val="both"/>
        <w:rPr>
          <w:rFonts w:cs="Arial"/>
        </w:rPr>
      </w:pPr>
      <w:r w:rsidRPr="00FF650A">
        <w:rPr>
          <w:rFonts w:cs="Arial"/>
        </w:rPr>
        <w:t>Orange TV is on HDMI 2</w:t>
      </w:r>
    </w:p>
    <w:p w14:paraId="36E9CE69" w14:textId="77777777" w:rsidR="00FF650A" w:rsidRPr="00FF650A" w:rsidRDefault="00FF650A" w:rsidP="00FF650A">
      <w:pPr>
        <w:spacing w:after="0" w:line="360" w:lineRule="auto"/>
        <w:jc w:val="both"/>
        <w:rPr>
          <w:rFonts w:cs="Arial"/>
        </w:rPr>
      </w:pPr>
    </w:p>
    <w:p w14:paraId="1D16AB55" w14:textId="77777777" w:rsidR="00FF650A" w:rsidRPr="00FF650A" w:rsidRDefault="00FF650A" w:rsidP="00FF650A">
      <w:pPr>
        <w:spacing w:after="0" w:line="360" w:lineRule="auto"/>
        <w:jc w:val="both"/>
        <w:rPr>
          <w:rFonts w:cs="Arial"/>
        </w:rPr>
      </w:pPr>
    </w:p>
    <w:p w14:paraId="09B7A2D7" w14:textId="7C52B6AE" w:rsidR="00FF650A" w:rsidRPr="00FF650A" w:rsidRDefault="00FF650A" w:rsidP="00FF650A">
      <w:pPr>
        <w:spacing w:after="0" w:line="360" w:lineRule="auto"/>
        <w:jc w:val="both"/>
        <w:rPr>
          <w:rFonts w:cs="Arial"/>
        </w:rPr>
      </w:pPr>
      <w:r w:rsidRPr="00FF650A">
        <w:rPr>
          <w:rFonts w:cs="Arial"/>
        </w:rPr>
        <w:t xml:space="preserve">Spare batteries for all remotes and handsets can be found in the </w:t>
      </w:r>
      <w:r>
        <w:rPr>
          <w:rFonts w:cs="Arial"/>
        </w:rPr>
        <w:t>drawers underneath the TV</w:t>
      </w:r>
      <w:r w:rsidRPr="00FF650A">
        <w:rPr>
          <w:rFonts w:cs="Arial"/>
        </w:rPr>
        <w:t>.</w:t>
      </w:r>
    </w:p>
    <w:p w14:paraId="16F61370" w14:textId="77777777" w:rsidR="002F1761" w:rsidRPr="00FF650A" w:rsidRDefault="002F1761" w:rsidP="00FF650A">
      <w:pPr>
        <w:spacing w:line="360" w:lineRule="auto"/>
        <w:jc w:val="both"/>
      </w:pPr>
    </w:p>
    <w:sectPr w:rsidR="002F1761" w:rsidRPr="00FF650A" w:rsidSect="00E54827">
      <w:headerReference w:type="default" r:id="rId18"/>
      <w:footerReference w:type="default" r:id="rId19"/>
      <w:headerReference w:type="first" r:id="rId20"/>
      <w:pgSz w:w="12240" w:h="15840" w:code="1"/>
      <w:pgMar w:top="3119" w:right="794" w:bottom="794" w:left="1418"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C831" w14:textId="77777777" w:rsidR="00FB044F" w:rsidRDefault="00FB044F">
      <w:pPr>
        <w:spacing w:after="0" w:line="240" w:lineRule="auto"/>
      </w:pPr>
      <w:r>
        <w:separator/>
      </w:r>
    </w:p>
  </w:endnote>
  <w:endnote w:type="continuationSeparator" w:id="0">
    <w:p w14:paraId="2FA5C220" w14:textId="77777777" w:rsidR="00FB044F" w:rsidRDefault="00FB0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137A" w14:textId="77777777" w:rsidR="00345144" w:rsidRDefault="005F238C">
    <w:pPr>
      <w:pStyle w:val="Footer"/>
      <w:jc w:val="center"/>
    </w:pPr>
    <w:r>
      <w:rPr>
        <w:noProof/>
        <w:color w:val="93A299" w:themeColor="accent1"/>
        <w:lang w:val="en-GB" w:eastAsia="en-GB"/>
      </w:rPr>
      <mc:AlternateContent>
        <mc:Choice Requires="wps">
          <w:drawing>
            <wp:anchor distT="0" distB="0" distL="114300" distR="114300" simplePos="0" relativeHeight="251663360" behindDoc="1" locked="0" layoutInCell="1" allowOverlap="1" wp14:anchorId="16F61382" wp14:editId="16F61383">
              <wp:simplePos x="0" y="0"/>
              <wp:positionH relativeFrom="page">
                <wp:align>center</wp:align>
              </wp:positionH>
              <wp:positionV relativeFrom="page">
                <wp:align>center</wp:align>
              </wp:positionV>
              <wp:extent cx="7477125" cy="9686925"/>
              <wp:effectExtent l="0" t="0" r="0" b="9525"/>
              <wp:wrapNone/>
              <wp:docPr id="8" name="Bkgd: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7125" cy="9686925"/>
                      </a:xfrm>
                      <a:prstGeom prst="roundRect">
                        <a:avLst>
                          <a:gd name="adj" fmla="val 1736"/>
                        </a:avLst>
                      </a:prstGeom>
                      <a:blipFill dpi="0" rotWithShape="1">
                        <a:blip r:embed="rId1">
                          <a:duotone>
                            <a:schemeClr val="lt1">
                              <a:lumMod val="70000"/>
                              <a:lumOff val="30000"/>
                            </a:schemeClr>
                            <a:srgbClr val="FFFFFF"/>
                          </a:duotone>
                        </a:blip>
                        <a:srcRect/>
                        <a:tile tx="0" ty="0" sx="100000" sy="100000" flip="none" algn="tl"/>
                      </a:blipFill>
                      <a:ln>
                        <a:noFill/>
                      </a:ln>
                      <a:extLst>
                        <a:ext uri="{91240B29-F687-4F45-9708-019B960494DF}">
                          <a14:hiddenLine xmlns:a14="http://schemas.microsoft.com/office/drawing/2010/main" w="12700">
                            <a:solidFill>
                              <a:srgbClr val="000000"/>
                            </a:solidFill>
                            <a:round/>
                            <a:headEnd/>
                            <a:tailEnd/>
                          </a14:hiddenLine>
                        </a:ext>
                      </a:extLst>
                    </wps:spPr>
                    <wps:txbx>
                      <w:txbxContent>
                        <w:p w14:paraId="16F61392" w14:textId="77777777" w:rsidR="00345144" w:rsidRDefault="00345144">
                          <w:pPr>
                            <w:rPr>
                              <w:rFonts w:eastAsia="Times New Roman"/>
                            </w:rPr>
                          </w:pPr>
                        </w:p>
                      </w:txbxContent>
                    </wps:txbx>
                    <wps:bodyPr rot="0" vert="horz" wrap="square" lIns="91405" tIns="45702" rIns="91405" bIns="45702" anchor="ctr" anchorCtr="0" upright="1">
                      <a:noAutofit/>
                    </wps:bodyPr>
                  </wps:wsp>
                </a:graphicData>
              </a:graphic>
              <wp14:sizeRelH relativeFrom="page">
                <wp14:pctWidth>96200</wp14:pctWidth>
              </wp14:sizeRelH>
              <wp14:sizeRelV relativeFrom="page">
                <wp14:pctHeight>96400</wp14:pctHeight>
              </wp14:sizeRelV>
            </wp:anchor>
          </w:drawing>
        </mc:Choice>
        <mc:Fallback>
          <w:pict>
            <v:roundrect w14:anchorId="16F61382" id="Bkgd: 1" o:spid="_x0000_s1026" style="position:absolute;left:0;text-align:left;margin-left:0;margin-top:0;width:588.75pt;height:762.7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CAAAAAAFJnaHRsb25nAAAAgA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MUI3NjJDREIxRTRFNzY0&#10;NEZBREQzNjZDMUI5NzU0M0M8L2V4aWY6TmF0aXZlRGlnZXN0PgogICAgICA8L3JkZjpEZXNjcmlw&#10;dGlvbj4KICA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" stroked="f" strokeweight="1pt">
              <v:fill r:id="rId2" o:title="" recolor="t" rotate="t" type="tile"/>
              <v:imagedata recolortarget="white [2257]"/>
              <v:textbox inset="2.53903mm,1.2695mm,2.53903mm,1.2695mm">
                <w:txbxContent>
                  <w:p w14:paraId="16F61392" w14:textId="77777777" w:rsidR="00345144" w:rsidRDefault="00345144">
                    <w:pPr>
                      <w:rPr>
                        <w:rFonts w:eastAsia="Times New Roman"/>
                      </w:rPr>
                    </w:pPr>
                  </w:p>
                </w:txbxContent>
              </v:textbox>
              <w10:wrap anchorx="page" anchory="page"/>
            </v:roundrect>
          </w:pict>
        </mc:Fallback>
      </mc:AlternateContent>
    </w:r>
    <w:r>
      <w:rPr>
        <w:noProof/>
        <w:color w:val="93A299" w:themeColor="accent1"/>
        <w:lang w:val="en-GB" w:eastAsia="en-GB"/>
      </w:rPr>
      <mc:AlternateContent>
        <mc:Choice Requires="wps">
          <w:drawing>
            <wp:anchor distT="0" distB="0" distL="114300" distR="114300" simplePos="0" relativeHeight="251664384" behindDoc="1" locked="0" layoutInCell="1" allowOverlap="1" wp14:anchorId="16F61384" wp14:editId="16F61385">
              <wp:simplePos x="0" y="0"/>
              <wp:positionH relativeFrom="margin">
                <wp:align>center</wp:align>
              </wp:positionH>
              <wp:positionV relativeFrom="margin">
                <wp:align>center</wp:align>
              </wp:positionV>
              <wp:extent cx="6900545" cy="7871460"/>
              <wp:effectExtent l="0" t="0" r="8255" b="5080"/>
              <wp:wrapNone/>
              <wp:docPr id="7" name="Bkgd: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0545" cy="7871460"/>
                      </a:xfrm>
                      <a:prstGeom prst="rect">
                        <a:avLst/>
                      </a:prstGeom>
                      <a:solidFill>
                        <a:srgbClr val="FFFFFF">
                          <a:alpha val="8313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6F61393" w14:textId="77777777" w:rsidR="00345144" w:rsidRDefault="00345144">
                          <w:pPr>
                            <w:rPr>
                              <w:rFonts w:eastAsia="Times New Roman"/>
                            </w:rPr>
                          </w:pPr>
                        </w:p>
                      </w:txbxContent>
                    </wps:txbx>
                    <wps:bodyPr rot="0" vert="horz" wrap="square" lIns="91405" tIns="45702" rIns="91405" bIns="45702" anchor="ctr" anchorCtr="0" upright="1">
                      <a:noAutofit/>
                    </wps:bodyPr>
                  </wps:wsp>
                </a:graphicData>
              </a:graphic>
              <wp14:sizeRelH relativeFrom="margin">
                <wp14:pctWidth>108500</wp14:pctWidth>
              </wp14:sizeRelH>
              <wp14:sizeRelV relativeFrom="margin">
                <wp14:pctHeight>104000</wp14:pctHeight>
              </wp14:sizeRelV>
            </wp:anchor>
          </w:drawing>
        </mc:Choice>
        <mc:Fallback>
          <w:pict>
            <v:rect w14:anchorId="16F61384" id="Bkgd: 2" o:spid="_x0000_s1027" style="position:absolute;left:0;text-align:left;margin-left:0;margin-top:0;width:543.35pt;height:619.8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" stroked="f" strokeweight="2pt">
              <v:fill opacity="54484f"/>
              <v:textbox inset="2.53903mm,1.2695mm,2.53903mm,1.2695mm">
                <w:txbxContent>
                  <w:p w14:paraId="16F61393" w14:textId="77777777" w:rsidR="00345144" w:rsidRDefault="00345144">
                    <w:pPr>
                      <w:rPr>
                        <w:rFonts w:eastAsia="Times New Roman"/>
                      </w:rPr>
                    </w:pPr>
                  </w:p>
                </w:txbxContent>
              </v:textbox>
              <w10:wrap anchorx="margin" anchory="margin"/>
            </v:rect>
          </w:pict>
        </mc:Fallback>
      </mc:AlternateContent>
    </w:r>
    <w:r>
      <w:rPr>
        <w:noProof/>
        <w:color w:val="93A299" w:themeColor="accent1"/>
        <w:lang w:val="en-GB" w:eastAsia="en-GB"/>
      </w:rPr>
      <mc:AlternateContent>
        <mc:Choice Requires="wps">
          <w:drawing>
            <wp:anchor distT="0" distB="0" distL="114300" distR="114300" simplePos="0" relativeHeight="251665408" behindDoc="1" locked="0" layoutInCell="1" allowOverlap="1" wp14:anchorId="16F61386" wp14:editId="16F61387">
              <wp:simplePos x="0" y="0"/>
              <wp:positionH relativeFrom="margin">
                <wp:align>center</wp:align>
              </wp:positionH>
              <wp:positionV relativeFrom="margin">
                <wp:align>center</wp:align>
              </wp:positionV>
              <wp:extent cx="6640195" cy="7573645"/>
              <wp:effectExtent l="0" t="0" r="1270" b="0"/>
              <wp:wrapNone/>
              <wp:docPr id="6" name="Bkgd: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195" cy="7573645"/>
                      </a:xfrm>
                      <a:prstGeom prst="rect">
                        <a:avLst/>
                      </a:prstGeom>
                      <a:solidFill>
                        <a:srgbClr val="FFFFFF"/>
                      </a:solidFill>
                      <a:ln>
                        <a:noFill/>
                      </a:ln>
                      <a:extLst>
                        <a:ext uri="{91240B29-F687-4F45-9708-019B960494DF}">
                          <a14:hiddenLine xmlns:a14="http://schemas.microsoft.com/office/drawing/2010/main" w="6350" cmpd="dbl">
                            <a:solidFill>
                              <a:srgbClr val="000000"/>
                            </a:solidFill>
                            <a:miter lim="800000"/>
                            <a:headEnd/>
                            <a:tailEnd/>
                          </a14:hiddenLine>
                        </a:ext>
                      </a:extLst>
                    </wps:spPr>
                    <wps:txbx>
                      <w:txbxContent>
                        <w:p w14:paraId="16F61394" w14:textId="77777777" w:rsidR="00345144" w:rsidRDefault="00345144">
                          <w:pPr>
                            <w:rPr>
                              <w:rFonts w:eastAsia="Times New Roman"/>
                            </w:rPr>
                          </w:pPr>
                        </w:p>
                      </w:txbxContent>
                    </wps:txbx>
                    <wps:bodyPr rot="0" vert="horz" wrap="square" lIns="91405" tIns="45702" rIns="91405" bIns="45702" anchor="ctr" anchorCtr="0" upright="1">
                      <a:noAutofit/>
                    </wps:bodyPr>
                  </wps:wsp>
                </a:graphicData>
              </a:graphic>
              <wp14:sizeRelH relativeFrom="margin">
                <wp14:pctWidth>104300</wp14:pctWidth>
              </wp14:sizeRelH>
              <wp14:sizeRelV relativeFrom="margin">
                <wp14:pctHeight>100000</wp14:pctHeight>
              </wp14:sizeRelV>
            </wp:anchor>
          </w:drawing>
        </mc:Choice>
        <mc:Fallback>
          <w:pict>
            <v:rect w14:anchorId="16F61386" id="Bkgd: 3" o:spid="_x0000_s1028" style="position:absolute;left:0;text-align:left;margin-left:0;margin-top:0;width:522.85pt;height:596.35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" stroked="f" strokeweight=".5pt">
              <v:stroke linestyle="thinThin"/>
              <v:textbox inset="2.53903mm,1.2695mm,2.53903mm,1.2695mm">
                <w:txbxContent>
                  <w:p w14:paraId="16F61394" w14:textId="77777777" w:rsidR="00345144" w:rsidRDefault="00345144">
                    <w:pPr>
                      <w:rPr>
                        <w:rFonts w:eastAsia="Times New Roman"/>
                      </w:rPr>
                    </w:pPr>
                  </w:p>
                </w:txbxContent>
              </v:textbox>
              <w10:wrap anchorx="margin" anchory="margin"/>
            </v:rect>
          </w:pict>
        </mc:Fallback>
      </mc:AlternateContent>
    </w:r>
    <w:r>
      <w:rPr>
        <w:noProof/>
        <w:color w:val="93A299" w:themeColor="accent1"/>
        <w:lang w:val="en-GB" w:eastAsia="en-GB"/>
      </w:rPr>
      <mc:AlternateContent>
        <mc:Choice Requires="wps">
          <w:drawing>
            <wp:anchor distT="0" distB="0" distL="114300" distR="114300" simplePos="0" relativeHeight="251666432" behindDoc="0" locked="0" layoutInCell="1" allowOverlap="1" wp14:anchorId="16F61388" wp14:editId="16F61389">
              <wp:simplePos x="0" y="0"/>
              <wp:positionH relativeFrom="margin">
                <wp:align>center</wp:align>
              </wp:positionH>
              <mc:AlternateContent>
                <mc:Choice Requires="wp14">
                  <wp:positionV relativeFrom="margin">
                    <wp14:pctPosVOffset>100000</wp14:pctPosVOffset>
                  </wp:positionV>
                </mc:Choice>
                <mc:Fallback>
                  <wp:positionV relativeFrom="page">
                    <wp:posOffset>9554210</wp:posOffset>
                  </wp:positionV>
                </mc:Fallback>
              </mc:AlternateContent>
              <wp:extent cx="6563360" cy="246380"/>
              <wp:effectExtent l="0" t="0" r="6985" b="1270"/>
              <wp:wrapSquare wrapText="bothSides"/>
              <wp:docPr id="12" name="Dat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336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F61395" w14:textId="77777777" w:rsidR="00345144" w:rsidRDefault="00FB044F">
                          <w:pPr>
                            <w:spacing w:after="0" w:line="240" w:lineRule="auto"/>
                            <w:jc w:val="center"/>
                            <w:rPr>
                              <w:color w:val="FFFFFF" w:themeColor="background1"/>
                              <w:sz w:val="18"/>
                              <w:szCs w:val="18"/>
                            </w:rPr>
                          </w:pPr>
                          <w:sdt>
                            <w:sdtPr>
                              <w:rPr>
                                <w:b/>
                                <w:bCs/>
                                <w:color w:val="FFFFFF" w:themeColor="background1"/>
                                <w:sz w:val="18"/>
                                <w:szCs w:val="18"/>
                              </w:rPr>
                              <w:alias w:val="Date"/>
                              <w:tag w:val="Date"/>
                              <w:id w:val="1308669882"/>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345144">
                                <w:rPr>
                                  <w:color w:val="FFFFFF" w:themeColor="background1"/>
                                  <w:sz w:val="18"/>
                                  <w:szCs w:val="18"/>
                                </w:rPr>
                                <w:t>[Pick the date]</w:t>
                              </w:r>
                            </w:sdtContent>
                          </w:sdt>
                          <w:r w:rsidR="00345144">
                            <w:rPr>
                              <w:color w:val="FFFFFF" w:themeColor="background1"/>
                              <w:sz w:val="18"/>
                              <w:szCs w:val="18"/>
                            </w:rPr>
                            <w:t xml:space="preserve">  Page </w:t>
                          </w:r>
                          <w:r w:rsidR="00345144">
                            <w:rPr>
                              <w:color w:val="FFFFFF" w:themeColor="background1"/>
                              <w:sz w:val="18"/>
                              <w:szCs w:val="18"/>
                            </w:rPr>
                            <w:fldChar w:fldCharType="begin"/>
                          </w:r>
                          <w:r w:rsidR="00345144">
                            <w:rPr>
                              <w:color w:val="FFFFFF" w:themeColor="background1"/>
                              <w:sz w:val="18"/>
                              <w:szCs w:val="18"/>
                            </w:rPr>
                            <w:instrText xml:space="preserve"> PAGE   \* MERGEFORMAT </w:instrText>
                          </w:r>
                          <w:r w:rsidR="00345144">
                            <w:rPr>
                              <w:color w:val="FFFFFF" w:themeColor="background1"/>
                              <w:sz w:val="18"/>
                              <w:szCs w:val="18"/>
                            </w:rPr>
                            <w:fldChar w:fldCharType="separate"/>
                          </w:r>
                          <w:r w:rsidR="00F32F22">
                            <w:rPr>
                              <w:noProof/>
                              <w:color w:val="FFFFFF" w:themeColor="background1"/>
                              <w:sz w:val="18"/>
                              <w:szCs w:val="18"/>
                            </w:rPr>
                            <w:t>2</w:t>
                          </w:r>
                          <w:r w:rsidR="00345144">
                            <w:rPr>
                              <w:noProof/>
                              <w:color w:val="FFFFFF" w:themeColor="background1"/>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16F61388" id="Date" o:spid="_x0000_s1029" style="position:absolute;left:0;text-align:left;margin-left:0;margin-top:0;width:516.8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" filled="f" stroked="f" strokeweight="2pt">
              <v:textbox inset="0,0,0,0">
                <w:txbxContent>
                  <w:p w14:paraId="16F61395" w14:textId="77777777" w:rsidR="00345144" w:rsidRDefault="00FB044F">
                    <w:pPr>
                      <w:spacing w:after="0" w:line="240" w:lineRule="auto"/>
                      <w:jc w:val="center"/>
                      <w:rPr>
                        <w:color w:val="FFFFFF" w:themeColor="background1"/>
                        <w:sz w:val="18"/>
                        <w:szCs w:val="18"/>
                      </w:rPr>
                    </w:pPr>
                    <w:sdt>
                      <w:sdtPr>
                        <w:rPr>
                          <w:b/>
                          <w:bCs/>
                          <w:color w:val="FFFFFF" w:themeColor="background1"/>
                          <w:sz w:val="18"/>
                          <w:szCs w:val="18"/>
                        </w:rPr>
                        <w:alias w:val="Date"/>
                        <w:tag w:val="Date"/>
                        <w:id w:val="1308669882"/>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345144">
                          <w:rPr>
                            <w:color w:val="FFFFFF" w:themeColor="background1"/>
                            <w:sz w:val="18"/>
                            <w:szCs w:val="18"/>
                          </w:rPr>
                          <w:t>[Pick the date]</w:t>
                        </w:r>
                      </w:sdtContent>
                    </w:sdt>
                    <w:r w:rsidR="00345144">
                      <w:rPr>
                        <w:color w:val="FFFFFF" w:themeColor="background1"/>
                        <w:sz w:val="18"/>
                        <w:szCs w:val="18"/>
                      </w:rPr>
                      <w:t xml:space="preserve">  Page </w:t>
                    </w:r>
                    <w:r w:rsidR="00345144">
                      <w:rPr>
                        <w:color w:val="FFFFFF" w:themeColor="background1"/>
                        <w:sz w:val="18"/>
                        <w:szCs w:val="18"/>
                      </w:rPr>
                      <w:fldChar w:fldCharType="begin"/>
                    </w:r>
                    <w:r w:rsidR="00345144">
                      <w:rPr>
                        <w:color w:val="FFFFFF" w:themeColor="background1"/>
                        <w:sz w:val="18"/>
                        <w:szCs w:val="18"/>
                      </w:rPr>
                      <w:instrText xml:space="preserve"> PAGE   \* MERGEFORMAT </w:instrText>
                    </w:r>
                    <w:r w:rsidR="00345144">
                      <w:rPr>
                        <w:color w:val="FFFFFF" w:themeColor="background1"/>
                        <w:sz w:val="18"/>
                        <w:szCs w:val="18"/>
                      </w:rPr>
                      <w:fldChar w:fldCharType="separate"/>
                    </w:r>
                    <w:r w:rsidR="00F32F22">
                      <w:rPr>
                        <w:noProof/>
                        <w:color w:val="FFFFFF" w:themeColor="background1"/>
                        <w:sz w:val="18"/>
                        <w:szCs w:val="18"/>
                      </w:rPr>
                      <w:t>2</w:t>
                    </w:r>
                    <w:r w:rsidR="00345144">
                      <w:rPr>
                        <w:noProof/>
                        <w:color w:val="FFFFFF" w:themeColor="background1"/>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2360" w14:textId="77777777" w:rsidR="00FB044F" w:rsidRDefault="00FB044F">
      <w:pPr>
        <w:spacing w:after="0" w:line="240" w:lineRule="auto"/>
      </w:pPr>
      <w:r>
        <w:separator/>
      </w:r>
    </w:p>
  </w:footnote>
  <w:footnote w:type="continuationSeparator" w:id="0">
    <w:p w14:paraId="119D2E53" w14:textId="77777777" w:rsidR="00FB044F" w:rsidRDefault="00FB0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25" w:type="pct"/>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345144" w14:paraId="16F61376" w14:textId="77777777" w:rsidTr="00D17748">
      <w:trPr>
        <w:trHeight w:val="694"/>
      </w:trPr>
      <w:tc>
        <w:tcPr>
          <w:tcW w:w="5000"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14:paraId="16F61375" w14:textId="77777777" w:rsidR="00345144" w:rsidRDefault="00345144" w:rsidP="00D17748">
          <w:pPr>
            <w:pStyle w:val="PersonalName"/>
            <w:jc w:val="center"/>
          </w:pPr>
          <w:r>
            <w:rPr>
              <w:noProof/>
              <w:lang w:val="en-GB" w:eastAsia="en-GB"/>
            </w:rPr>
            <w:drawing>
              <wp:inline distT="0" distB="0" distL="0" distR="0" wp14:anchorId="16F61380" wp14:editId="16F61381">
                <wp:extent cx="2172357" cy="800840"/>
                <wp:effectExtent l="19050" t="0" r="0" b="0"/>
                <wp:docPr id="9" name="Picture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cstate="print"/>
                        <a:stretch>
                          <a:fillRect/>
                        </a:stretch>
                      </pic:blipFill>
                      <pic:spPr>
                        <a:xfrm>
                          <a:off x="0" y="0"/>
                          <a:ext cx="2185597" cy="805721"/>
                        </a:xfrm>
                        <a:prstGeom prst="rect">
                          <a:avLst/>
                        </a:prstGeom>
                      </pic:spPr>
                    </pic:pic>
                  </a:graphicData>
                </a:graphic>
              </wp:inline>
            </w:drawing>
          </w:r>
        </w:p>
      </w:tc>
    </w:tr>
    <w:tr w:rsidR="00345144" w14:paraId="16F61378" w14:textId="77777777" w:rsidTr="00D17748">
      <w:trPr>
        <w:trHeight w:val="549"/>
      </w:trPr>
      <w:tc>
        <w:tcPr>
          <w:tcW w:w="5000"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14:paraId="16F61377" w14:textId="77777777" w:rsidR="00345144" w:rsidRDefault="00FB044F" w:rsidP="00D17748">
          <w:pPr>
            <w:spacing w:after="0" w:line="240" w:lineRule="auto"/>
            <w:jc w:val="center"/>
            <w:rPr>
              <w:caps/>
              <w:color w:val="FFFFFF" w:themeColor="background1"/>
            </w:rPr>
          </w:pPr>
          <w:sdt>
            <w:sdtPr>
              <w:rPr>
                <w:caps/>
                <w:color w:val="FFFFFF" w:themeColor="background1"/>
                <w:sz w:val="18"/>
                <w:szCs w:val="18"/>
              </w:rPr>
              <w:alias w:val="Address"/>
              <w:tag w:val="Address"/>
              <w:id w:val="2778125"/>
              <w:placeholder>
                <w:docPart w:val="B66AB17347E14FA8B6A6E988BF9B4665"/>
              </w:placeholder>
              <w:dataBinding w:prefixMappings="xmlns:ns0='http://schemas.microsoft.com/office/2006/coverPageProps' " w:xpath="/ns0:CoverPageProperties[1]/ns0:CompanyAddress[1]" w:storeItemID="{55AF091B-3C7A-41E3-B477-F2FDAA23CFDA}"/>
              <w:text/>
            </w:sdtPr>
            <w:sdtEndPr/>
            <w:sdtContent>
              <w:r w:rsidR="00345144">
                <w:rPr>
                  <w:caps/>
                  <w:color w:val="FFFFFF" w:themeColor="background1"/>
                  <w:sz w:val="18"/>
                  <w:szCs w:val="18"/>
                  <w:lang w:val="en-GB"/>
                </w:rPr>
                <w:t>www.astorchamonix.com                                                                                                      astorchamonix@hotmail.com</w:t>
              </w:r>
            </w:sdtContent>
          </w:sdt>
        </w:p>
      </w:tc>
    </w:tr>
  </w:tbl>
  <w:p w14:paraId="16F61379" w14:textId="77777777" w:rsidR="00345144" w:rsidRDefault="00345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25" w:type="pct"/>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345144" w14:paraId="16F6137C" w14:textId="77777777" w:rsidTr="00345144">
      <w:trPr>
        <w:trHeight w:val="694"/>
      </w:trPr>
      <w:tc>
        <w:tcPr>
          <w:tcW w:w="5000"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14:paraId="16F6137B" w14:textId="77777777" w:rsidR="00345144" w:rsidRDefault="00345144" w:rsidP="00345144">
          <w:pPr>
            <w:pStyle w:val="PersonalName"/>
            <w:jc w:val="center"/>
          </w:pPr>
          <w:r>
            <w:rPr>
              <w:noProof/>
              <w:lang w:val="en-GB" w:eastAsia="en-GB"/>
            </w:rPr>
            <w:drawing>
              <wp:inline distT="0" distB="0" distL="0" distR="0" wp14:anchorId="16F6138A" wp14:editId="16F6138B">
                <wp:extent cx="2172357" cy="800840"/>
                <wp:effectExtent l="19050" t="0" r="0" b="0"/>
                <wp:docPr id="10" name="Picture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cstate="print"/>
                        <a:stretch>
                          <a:fillRect/>
                        </a:stretch>
                      </pic:blipFill>
                      <pic:spPr>
                        <a:xfrm>
                          <a:off x="0" y="0"/>
                          <a:ext cx="2185597" cy="805721"/>
                        </a:xfrm>
                        <a:prstGeom prst="rect">
                          <a:avLst/>
                        </a:prstGeom>
                      </pic:spPr>
                    </pic:pic>
                  </a:graphicData>
                </a:graphic>
              </wp:inline>
            </w:drawing>
          </w:r>
        </w:p>
      </w:tc>
    </w:tr>
    <w:tr w:rsidR="00345144" w14:paraId="16F6137E" w14:textId="77777777" w:rsidTr="00345144">
      <w:trPr>
        <w:trHeight w:val="549"/>
      </w:trPr>
      <w:tc>
        <w:tcPr>
          <w:tcW w:w="5000"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14:paraId="16F6137D" w14:textId="77777777" w:rsidR="00345144" w:rsidRDefault="00FB044F" w:rsidP="00345144">
          <w:pPr>
            <w:spacing w:after="0" w:line="240" w:lineRule="auto"/>
            <w:jc w:val="center"/>
            <w:rPr>
              <w:caps/>
              <w:color w:val="FFFFFF" w:themeColor="background1"/>
            </w:rPr>
          </w:pPr>
          <w:sdt>
            <w:sdtPr>
              <w:rPr>
                <w:caps/>
                <w:color w:val="FFFFFF" w:themeColor="background1"/>
                <w:sz w:val="18"/>
                <w:szCs w:val="18"/>
              </w:rPr>
              <w:alias w:val="Address"/>
              <w:tag w:val="Address"/>
              <w:id w:val="2778130"/>
              <w:placeholder>
                <w:docPart w:val="95AC617CC94042E59A02DE3CBE05437D"/>
              </w:placeholder>
              <w:dataBinding w:prefixMappings="xmlns:ns0='http://schemas.microsoft.com/office/2006/coverPageProps' " w:xpath="/ns0:CoverPageProperties[1]/ns0:CompanyAddress[1]" w:storeItemID="{55AF091B-3C7A-41E3-B477-F2FDAA23CFDA}"/>
              <w:text/>
            </w:sdtPr>
            <w:sdtEndPr/>
            <w:sdtContent>
              <w:r w:rsidR="00345144">
                <w:rPr>
                  <w:caps/>
                  <w:color w:val="FFFFFF" w:themeColor="background1"/>
                  <w:sz w:val="18"/>
                  <w:szCs w:val="18"/>
                  <w:lang w:val="en-GB"/>
                </w:rPr>
                <w:t>www.astorchamonix.com                                                                                                      astorchamonix@hotmail.com</w:t>
              </w:r>
            </w:sdtContent>
          </w:sdt>
        </w:p>
      </w:tc>
    </w:tr>
  </w:tbl>
  <w:p w14:paraId="16F6137F" w14:textId="77777777" w:rsidR="00345144" w:rsidRDefault="005F238C" w:rsidP="00C729D3">
    <w:pPr>
      <w:pStyle w:val="Header"/>
      <w:tabs>
        <w:tab w:val="clear" w:pos="4320"/>
        <w:tab w:val="clear" w:pos="8640"/>
        <w:tab w:val="left" w:pos="6765"/>
      </w:tabs>
    </w:pPr>
    <w:r>
      <w:rPr>
        <w:noProof/>
        <w:color w:val="93A299" w:themeColor="accent1"/>
        <w:lang w:val="en-GB" w:eastAsia="en-GB"/>
      </w:rPr>
      <mc:AlternateContent>
        <mc:Choice Requires="wps">
          <w:drawing>
            <wp:anchor distT="0" distB="0" distL="114300" distR="114300" simplePos="0" relativeHeight="251659264" behindDoc="1" locked="0" layoutInCell="1" allowOverlap="1" wp14:anchorId="16F6138C" wp14:editId="16F6138D">
              <wp:simplePos x="0" y="0"/>
              <wp:positionH relativeFrom="page">
                <wp:align>center</wp:align>
              </wp:positionH>
              <wp:positionV relativeFrom="page">
                <wp:align>center</wp:align>
              </wp:positionV>
              <wp:extent cx="7477125" cy="9686925"/>
              <wp:effectExtent l="0" t="0" r="0" b="9525"/>
              <wp:wrapNone/>
              <wp:docPr id="5"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7125" cy="9686925"/>
                      </a:xfrm>
                      <a:prstGeom prst="roundRect">
                        <a:avLst>
                          <a:gd name="adj" fmla="val 1736"/>
                        </a:avLst>
                      </a:prstGeom>
                      <a:blipFill dpi="0" rotWithShape="1">
                        <a:blip r:embed="rId2">
                          <a:duotone>
                            <a:schemeClr val="lt1">
                              <a:lumMod val="70000"/>
                              <a:lumOff val="30000"/>
                            </a:schemeClr>
                            <a:srgbClr val="FFFFFF"/>
                          </a:duotone>
                        </a:blip>
                        <a:srcRect/>
                        <a:tile tx="0" ty="0" sx="100000" sy="100000" flip="none" algn="tl"/>
                      </a:blip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0" tIns="0" rIns="0" bIns="0" anchor="ctr" anchorCtr="0" upright="1">
                      <a:noAutofit/>
                    </wps:bodyPr>
                  </wps:wsp>
                </a:graphicData>
              </a:graphic>
              <wp14:sizeRelH relativeFrom="page">
                <wp14:pctWidth>96200</wp14:pctWidth>
              </wp14:sizeRelH>
              <wp14:sizeRelV relativeFrom="page">
                <wp14:pctHeight>96400</wp14:pctHeight>
              </wp14:sizeRelV>
            </wp:anchor>
          </w:drawing>
        </mc:Choice>
        <mc:Fallback>
          <w:pict>
            <v:roundrect w14:anchorId="2A9548E4" id="Rounded Rectangle 2" o:spid="_x0000_s1026" style="position:absolute;margin-left:0;margin-top:0;width:588.75pt;height:762.7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gACAAwEiAAIRAQMRAf/dAAQACP/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CAAAAAAFJnaHRsb25nAAAAgA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" stroked="f" strokeweight="1pt">
              <v:fill r:id="rId3" o:title="" recolor="t" rotate="t" type="tile"/>
              <v:imagedata recolortarget="white [2257]"/>
              <v:textbox inset="0,0,0,0"/>
              <w10:wrap anchorx="page" anchory="page"/>
            </v:roundrect>
          </w:pict>
        </mc:Fallback>
      </mc:AlternateContent>
    </w:r>
    <w:r>
      <w:rPr>
        <w:noProof/>
        <w:color w:val="93A299" w:themeColor="accent1"/>
        <w:lang w:val="en-GB" w:eastAsia="en-GB"/>
      </w:rPr>
      <mc:AlternateContent>
        <mc:Choice Requires="wps">
          <w:drawing>
            <wp:anchor distT="0" distB="0" distL="114300" distR="114300" simplePos="0" relativeHeight="251660288" behindDoc="1" locked="0" layoutInCell="1" allowOverlap="1" wp14:anchorId="16F6138E" wp14:editId="16F6138F">
              <wp:simplePos x="0" y="0"/>
              <wp:positionH relativeFrom="margin">
                <wp:align>center</wp:align>
              </wp:positionH>
              <wp:positionV relativeFrom="margin">
                <wp:align>center</wp:align>
              </wp:positionV>
              <wp:extent cx="6900545" cy="7871460"/>
              <wp:effectExtent l="0" t="0" r="635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0545" cy="7871460"/>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07702C5D" id="Rectangle 4" o:spid="_x0000_s1026" style="position:absolute;margin-left:0;margin-top:0;width:543.35pt;height:619.8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" stroked="f" strokeweight="2pt">
              <v:fill opacity="54484f"/>
              <v:textbox inset="0,0,0,0"/>
              <w10:wrap anchorx="margin" anchory="margin"/>
            </v:rect>
          </w:pict>
        </mc:Fallback>
      </mc:AlternateContent>
    </w:r>
    <w:r>
      <w:rPr>
        <w:noProof/>
        <w:color w:val="93A299" w:themeColor="accent1"/>
        <w:lang w:val="en-GB" w:eastAsia="en-GB"/>
      </w:rPr>
      <mc:AlternateContent>
        <mc:Choice Requires="wps">
          <w:drawing>
            <wp:anchor distT="0" distB="0" distL="114300" distR="114300" simplePos="0" relativeHeight="251661312" behindDoc="1" locked="0" layoutInCell="1" allowOverlap="1" wp14:anchorId="16F61390" wp14:editId="16F61391">
              <wp:simplePos x="0" y="0"/>
              <wp:positionH relativeFrom="margin">
                <wp:align>center</wp:align>
              </wp:positionH>
              <wp:positionV relativeFrom="margin">
                <wp:align>center</wp:align>
              </wp:positionV>
              <wp:extent cx="6692265" cy="763397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265" cy="7633970"/>
                      </a:xfrm>
                      <a:prstGeom prst="rect">
                        <a:avLst/>
                      </a:prstGeom>
                      <a:solidFill>
                        <a:srgbClr val="FFFFFF"/>
                      </a:solidFill>
                      <a:ln>
                        <a:noFill/>
                      </a:ln>
                      <a:extLst>
                        <a:ext uri="{91240B29-F687-4F45-9708-019B960494DF}">
                          <a14:hiddenLine xmlns:a14="http://schemas.microsoft.com/office/drawing/2010/main" w="6350" cmpd="dbl">
                            <a:solidFill>
                              <a:srgbClr val="000000"/>
                            </a:solidFill>
                            <a:miter lim="800000"/>
                            <a:headEnd/>
                            <a:tailEnd/>
                          </a14:hiddenLine>
                        </a:ext>
                      </a:extLst>
                    </wps:spPr>
                    <wps:bodyPr rot="0" vert="horz" wrap="square" lIns="91405" tIns="45702" rIns="91405" bIns="45702" anchor="ctr" anchorCtr="0" upright="1">
                      <a:noAutofit/>
                    </wps:bodyPr>
                  </wps:wsp>
                </a:graphicData>
              </a:graphic>
              <wp14:sizeRelH relativeFrom="margin">
                <wp14:pctWidth>105100</wp14:pctWidth>
              </wp14:sizeRelH>
              <wp14:sizeRelV relativeFrom="margin">
                <wp14:pctHeight>100800</wp14:pctHeight>
              </wp14:sizeRelV>
            </wp:anchor>
          </w:drawing>
        </mc:Choice>
        <mc:Fallback>
          <w:pict>
            <v:rect w14:anchorId="07882492" id="Rectangle 5" o:spid="_x0000_s1026" style="position:absolute;margin-left:0;margin-top:0;width:526.95pt;height:601.1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" stroked="f" strokeweight=".5pt">
              <v:stroke linestyle="thinThin"/>
              <v:textbox inset="2.53903mm,1.2695mm,2.53903mm,1.2695mm"/>
              <w10:wrap anchorx="margin" anchory="margin"/>
            </v:rect>
          </w:pict>
        </mc:Fallback>
      </mc:AlternateContent>
    </w:r>
    <w:r w:rsidR="00C729D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B5AE53"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B5AE53"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93A299"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93A299"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3A299" w:themeColor="accent1"/>
      </w:rPr>
    </w:lvl>
  </w:abstractNum>
  <w:abstractNum w:abstractNumId="10" w15:restartNumberingAfterBreak="0">
    <w:nsid w:val="23F5238B"/>
    <w:multiLevelType w:val="multilevel"/>
    <w:tmpl w:val="ADC2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D67631"/>
    <w:multiLevelType w:val="hybridMultilevel"/>
    <w:tmpl w:val="ECA64F90"/>
    <w:lvl w:ilvl="0" w:tplc="CFD83F8A">
      <w:start w:val="1"/>
      <w:numFmt w:val="bullet"/>
      <w:lvlText w:val=""/>
      <w:lvlJc w:val="left"/>
      <w:pPr>
        <w:ind w:left="720" w:hanging="360"/>
      </w:pPr>
      <w:rPr>
        <w:rFonts w:ascii="Symbol" w:hAnsi="Symbol" w:hint="default"/>
      </w:rPr>
    </w:lvl>
    <w:lvl w:ilvl="1" w:tplc="FBF8FBEE">
      <w:start w:val="1"/>
      <w:numFmt w:val="bullet"/>
      <w:lvlText w:val="o"/>
      <w:lvlJc w:val="left"/>
      <w:pPr>
        <w:ind w:left="1440" w:hanging="360"/>
      </w:pPr>
      <w:rPr>
        <w:rFonts w:ascii="Courier New" w:hAnsi="Courier New" w:hint="default"/>
      </w:rPr>
    </w:lvl>
    <w:lvl w:ilvl="2" w:tplc="6B7E581E">
      <w:start w:val="1"/>
      <w:numFmt w:val="bullet"/>
      <w:lvlText w:val=""/>
      <w:lvlJc w:val="left"/>
      <w:pPr>
        <w:ind w:left="2160" w:hanging="360"/>
      </w:pPr>
      <w:rPr>
        <w:rFonts w:ascii="Wingdings" w:hAnsi="Wingdings" w:hint="default"/>
      </w:rPr>
    </w:lvl>
    <w:lvl w:ilvl="3" w:tplc="DDFE060E">
      <w:start w:val="1"/>
      <w:numFmt w:val="bullet"/>
      <w:lvlText w:val=""/>
      <w:lvlJc w:val="left"/>
      <w:pPr>
        <w:ind w:left="2880" w:hanging="360"/>
      </w:pPr>
      <w:rPr>
        <w:rFonts w:ascii="Symbol" w:hAnsi="Symbol" w:hint="default"/>
      </w:rPr>
    </w:lvl>
    <w:lvl w:ilvl="4" w:tplc="982652AC">
      <w:start w:val="1"/>
      <w:numFmt w:val="bullet"/>
      <w:lvlText w:val="o"/>
      <w:lvlJc w:val="left"/>
      <w:pPr>
        <w:ind w:left="3600" w:hanging="360"/>
      </w:pPr>
      <w:rPr>
        <w:rFonts w:ascii="Courier New" w:hAnsi="Courier New" w:hint="default"/>
      </w:rPr>
    </w:lvl>
    <w:lvl w:ilvl="5" w:tplc="04CE9540">
      <w:start w:val="1"/>
      <w:numFmt w:val="bullet"/>
      <w:lvlText w:val=""/>
      <w:lvlJc w:val="left"/>
      <w:pPr>
        <w:ind w:left="4320" w:hanging="360"/>
      </w:pPr>
      <w:rPr>
        <w:rFonts w:ascii="Wingdings" w:hAnsi="Wingdings" w:hint="default"/>
      </w:rPr>
    </w:lvl>
    <w:lvl w:ilvl="6" w:tplc="1F00A71E">
      <w:start w:val="1"/>
      <w:numFmt w:val="bullet"/>
      <w:lvlText w:val=""/>
      <w:lvlJc w:val="left"/>
      <w:pPr>
        <w:ind w:left="5040" w:hanging="360"/>
      </w:pPr>
      <w:rPr>
        <w:rFonts w:ascii="Symbol" w:hAnsi="Symbol" w:hint="default"/>
      </w:rPr>
    </w:lvl>
    <w:lvl w:ilvl="7" w:tplc="9B0C8E9C">
      <w:start w:val="1"/>
      <w:numFmt w:val="bullet"/>
      <w:lvlText w:val="o"/>
      <w:lvlJc w:val="left"/>
      <w:pPr>
        <w:ind w:left="5760" w:hanging="360"/>
      </w:pPr>
      <w:rPr>
        <w:rFonts w:ascii="Courier New" w:hAnsi="Courier New" w:hint="default"/>
      </w:rPr>
    </w:lvl>
    <w:lvl w:ilvl="8" w:tplc="72F0E762">
      <w:start w:val="1"/>
      <w:numFmt w:val="bullet"/>
      <w:lvlText w:val=""/>
      <w:lvlJc w:val="left"/>
      <w:pPr>
        <w:ind w:left="6480" w:hanging="360"/>
      </w:pPr>
      <w:rPr>
        <w:rFonts w:ascii="Wingdings" w:hAnsi="Wingdings" w:hint="default"/>
      </w:rPr>
    </w:lvl>
  </w:abstractNum>
  <w:abstractNum w:abstractNumId="12" w15:restartNumberingAfterBreak="0">
    <w:nsid w:val="6171002B"/>
    <w:multiLevelType w:val="hybridMultilevel"/>
    <w:tmpl w:val="0CAE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530C9"/>
    <w:multiLevelType w:val="hybridMultilevel"/>
    <w:tmpl w:val="CACC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2"/>
  </w:num>
  <w:num w:numId="22">
    <w:abstractNumId w:val="11"/>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GrammaticalErrors/>
  <w:proofState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84F"/>
    <w:rsid w:val="000038F9"/>
    <w:rsid w:val="00006C4D"/>
    <w:rsid w:val="00031D6A"/>
    <w:rsid w:val="00082211"/>
    <w:rsid w:val="00095AD9"/>
    <w:rsid w:val="000B7B38"/>
    <w:rsid w:val="000D084F"/>
    <w:rsid w:val="000E0296"/>
    <w:rsid w:val="000E13B7"/>
    <w:rsid w:val="00102378"/>
    <w:rsid w:val="001142AF"/>
    <w:rsid w:val="0013037C"/>
    <w:rsid w:val="001401C5"/>
    <w:rsid w:val="00146D01"/>
    <w:rsid w:val="00157BA8"/>
    <w:rsid w:val="0016600D"/>
    <w:rsid w:val="00194C7C"/>
    <w:rsid w:val="001B455B"/>
    <w:rsid w:val="001C349B"/>
    <w:rsid w:val="001D673D"/>
    <w:rsid w:val="001D7962"/>
    <w:rsid w:val="00235D02"/>
    <w:rsid w:val="002601AE"/>
    <w:rsid w:val="002B64EB"/>
    <w:rsid w:val="002C027A"/>
    <w:rsid w:val="002D3E12"/>
    <w:rsid w:val="002E24D0"/>
    <w:rsid w:val="002F1761"/>
    <w:rsid w:val="00307C98"/>
    <w:rsid w:val="0031102F"/>
    <w:rsid w:val="003337B4"/>
    <w:rsid w:val="00345144"/>
    <w:rsid w:val="00384AC5"/>
    <w:rsid w:val="00385135"/>
    <w:rsid w:val="003A7D8A"/>
    <w:rsid w:val="003B15CA"/>
    <w:rsid w:val="0040717B"/>
    <w:rsid w:val="00407BAE"/>
    <w:rsid w:val="00432971"/>
    <w:rsid w:val="00435095"/>
    <w:rsid w:val="004B24E9"/>
    <w:rsid w:val="00515078"/>
    <w:rsid w:val="005935E5"/>
    <w:rsid w:val="00594AD9"/>
    <w:rsid w:val="005C2DC9"/>
    <w:rsid w:val="005C501E"/>
    <w:rsid w:val="005C68A8"/>
    <w:rsid w:val="005E21DD"/>
    <w:rsid w:val="005F238C"/>
    <w:rsid w:val="00606D85"/>
    <w:rsid w:val="006577CE"/>
    <w:rsid w:val="006A675F"/>
    <w:rsid w:val="006C2421"/>
    <w:rsid w:val="006E78D9"/>
    <w:rsid w:val="006F0B35"/>
    <w:rsid w:val="00701E85"/>
    <w:rsid w:val="00720A01"/>
    <w:rsid w:val="00731781"/>
    <w:rsid w:val="00777209"/>
    <w:rsid w:val="007A7B5C"/>
    <w:rsid w:val="007C14CC"/>
    <w:rsid w:val="007C3AB3"/>
    <w:rsid w:val="007F4082"/>
    <w:rsid w:val="008211B7"/>
    <w:rsid w:val="00835F34"/>
    <w:rsid w:val="008418D1"/>
    <w:rsid w:val="00855458"/>
    <w:rsid w:val="00856E47"/>
    <w:rsid w:val="008921C2"/>
    <w:rsid w:val="008A0238"/>
    <w:rsid w:val="008A6961"/>
    <w:rsid w:val="008A7C85"/>
    <w:rsid w:val="008B6356"/>
    <w:rsid w:val="008D2838"/>
    <w:rsid w:val="009124F2"/>
    <w:rsid w:val="009248B2"/>
    <w:rsid w:val="0096485E"/>
    <w:rsid w:val="0097778C"/>
    <w:rsid w:val="009C670B"/>
    <w:rsid w:val="009D73CD"/>
    <w:rsid w:val="00A006F2"/>
    <w:rsid w:val="00A1146D"/>
    <w:rsid w:val="00A47033"/>
    <w:rsid w:val="00AF46AF"/>
    <w:rsid w:val="00B425C1"/>
    <w:rsid w:val="00BC044D"/>
    <w:rsid w:val="00BD42C0"/>
    <w:rsid w:val="00BE1A9E"/>
    <w:rsid w:val="00BF3179"/>
    <w:rsid w:val="00BF31A8"/>
    <w:rsid w:val="00C22491"/>
    <w:rsid w:val="00C729D3"/>
    <w:rsid w:val="00C806AA"/>
    <w:rsid w:val="00C806AE"/>
    <w:rsid w:val="00CB0ECB"/>
    <w:rsid w:val="00D000B7"/>
    <w:rsid w:val="00D17748"/>
    <w:rsid w:val="00D21E6C"/>
    <w:rsid w:val="00D27095"/>
    <w:rsid w:val="00D41157"/>
    <w:rsid w:val="00D4268F"/>
    <w:rsid w:val="00D4311C"/>
    <w:rsid w:val="00D646CB"/>
    <w:rsid w:val="00D91BC7"/>
    <w:rsid w:val="00E3158B"/>
    <w:rsid w:val="00E54827"/>
    <w:rsid w:val="00E628B1"/>
    <w:rsid w:val="00E85389"/>
    <w:rsid w:val="00EB6DB2"/>
    <w:rsid w:val="00EC5F42"/>
    <w:rsid w:val="00EC6C07"/>
    <w:rsid w:val="00EF1DC2"/>
    <w:rsid w:val="00F32F22"/>
    <w:rsid w:val="00F36052"/>
    <w:rsid w:val="00F6754D"/>
    <w:rsid w:val="00FB044F"/>
    <w:rsid w:val="00FC1ABB"/>
    <w:rsid w:val="00FE7F5A"/>
    <w:rsid w:val="00FF650A"/>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61343"/>
  <w15:docId w15:val="{EE220D33-6A81-4328-AD63-2D92D180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93A299"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564B3C"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564B3C"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5">
    <w:name w:val="5"/>
    <w:link w:val="IntenseReferenceChar"/>
    <w:uiPriority w:val="32"/>
    <w:rPr>
      <w:b/>
      <w:color w:val="93A299" w:themeColor="accent1"/>
      <w:u w:val="single"/>
      <w:lang w:eastAsia="ja-JP" w:bidi="he-IL"/>
    </w:rPr>
  </w:style>
  <w:style w:type="character" w:customStyle="1" w:styleId="IntenseReferenceChar">
    <w:name w:val="Intense Reference Char"/>
    <w:basedOn w:val="DefaultParagraphFont"/>
    <w:link w:val="5"/>
    <w:uiPriority w:val="32"/>
    <w:rPr>
      <w:rFonts w:cs="Times New Roman"/>
      <w:b/>
      <w:color w:val="auto"/>
      <w:szCs w:val="20"/>
      <w:u w:val="single"/>
    </w:rPr>
  </w:style>
  <w:style w:type="paragraph" w:customStyle="1" w:styleId="4">
    <w:name w:val="4"/>
    <w:link w:val="SubtleReferenceChar"/>
    <w:uiPriority w:val="31"/>
    <w:rPr>
      <w:color w:val="000000" w:themeColor="text1"/>
      <w:u w:val="single"/>
      <w:lang w:eastAsia="ja-JP" w:bidi="he-IL"/>
    </w:rPr>
  </w:style>
  <w:style w:type="character" w:customStyle="1" w:styleId="SubtleReferenceChar">
    <w:name w:val="Subtle Reference Char"/>
    <w:basedOn w:val="DefaultParagraphFont"/>
    <w:link w:val="4"/>
    <w:uiPriority w:val="31"/>
    <w:rPr>
      <w:rFonts w:cs="Times New Roman"/>
      <w:color w:val="auto"/>
      <w:szCs w:val="20"/>
      <w:u w:val="single"/>
    </w:rPr>
  </w:style>
  <w:style w:type="paragraph" w:customStyle="1" w:styleId="3">
    <w:name w:val="3"/>
    <w:link w:val="BookTitleChar"/>
    <w:uiPriority w:val="33"/>
    <w:rPr>
      <w:rFonts w:asciiTheme="majorHAnsi" w:hAnsiTheme="majorHAnsi"/>
      <w:b/>
      <w:i/>
      <w:color w:val="786C71" w:themeColor="accent6"/>
      <w:lang w:eastAsia="ja-JP" w:bidi="he-IL"/>
    </w:rPr>
  </w:style>
  <w:style w:type="character" w:customStyle="1" w:styleId="BookTitleChar">
    <w:name w:val="Book Title Char"/>
    <w:basedOn w:val="DefaultParagraphFont"/>
    <w:link w:val="3"/>
    <w:uiPriority w:val="33"/>
    <w:rPr>
      <w:rFonts w:asciiTheme="majorHAnsi" w:hAnsiTheme="majorHAnsi" w:cs="Times New Roman"/>
      <w:b/>
      <w:i/>
      <w:color w:val="auto"/>
      <w:szCs w:val="20"/>
    </w:rPr>
  </w:style>
  <w:style w:type="paragraph" w:customStyle="1" w:styleId="2">
    <w:name w:val="2"/>
    <w:link w:val="IntenseEmphasisChar"/>
    <w:uiPriority w:val="21"/>
    <w:rPr>
      <w:b/>
      <w:i/>
      <w:color w:val="B5AE53" w:themeColor="accent3"/>
      <w:lang w:eastAsia="ja-JP" w:bidi="he-IL"/>
    </w:rPr>
  </w:style>
  <w:style w:type="character" w:customStyle="1" w:styleId="IntenseEmphasisChar">
    <w:name w:val="Intense Emphasis Char"/>
    <w:basedOn w:val="DefaultParagraphFont"/>
    <w:link w:val="2"/>
    <w:uiPriority w:val="21"/>
    <w:rPr>
      <w:rFonts w:cs="Times New Roman"/>
      <w:b/>
      <w:i/>
      <w:color w:val="auto"/>
      <w:szCs w:val="20"/>
    </w:rPr>
  </w:style>
  <w:style w:type="paragraph" w:customStyle="1" w:styleId="1">
    <w:name w:val="1"/>
    <w:link w:val="SubtleEmphasisChar"/>
    <w:uiPriority w:val="19"/>
    <w:rPr>
      <w:i/>
      <w:color w:val="000000" w:themeColor="text1"/>
      <w:lang w:eastAsia="ja-JP" w:bidi="he-IL"/>
    </w:rPr>
  </w:style>
  <w:style w:type="character" w:customStyle="1" w:styleId="SubtleEmphasisChar">
    <w:name w:val="Subtle Emphasis Char"/>
    <w:basedOn w:val="DefaultParagraphFont"/>
    <w:link w:val="1"/>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93A299"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93A299" w:themeColor="accent1"/>
        <w:left w:val="single" w:sz="36" w:space="8" w:color="93A299" w:themeColor="accent1"/>
        <w:bottom w:val="single" w:sz="36" w:space="8" w:color="93A299" w:themeColor="accent1"/>
        <w:right w:val="single" w:sz="36" w:space="8" w:color="93A299" w:themeColor="accent1"/>
      </w:pBdr>
      <w:shd w:val="clear" w:color="auto" w:fill="93A299"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564B3C"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BEC7C1" w:themeColor="accent1" w:themeTint="99"/>
        <w:bottom w:val="single" w:sz="24" w:space="10" w:color="BEC7C1"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CF543F"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link w:val="RecipientAddressChar"/>
    <w:uiPriority w:val="3"/>
    <w:qFormat/>
    <w:pPr>
      <w:spacing w:after="360"/>
      <w:contextualSpacing/>
    </w:pPr>
  </w:style>
  <w:style w:type="paragraph" w:styleId="Salutation">
    <w:name w:val="Salutation"/>
    <w:basedOn w:val="NoSpacing"/>
    <w:next w:val="Normal"/>
    <w:link w:val="SalutationChar"/>
    <w:uiPriority w:val="4"/>
    <w:unhideWhenUsed/>
    <w:qFormat/>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contextualSpacing/>
    </w:pPr>
    <w:rPr>
      <w:color w:val="93A299" w:themeColor="accent1"/>
      <w:sz w:val="18"/>
    </w:r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93A299" w:themeColor="accent1"/>
        <w:left w:val="single" w:sz="4" w:space="0" w:color="93A299" w:themeColor="accent1"/>
        <w:bottom w:val="single" w:sz="4" w:space="0" w:color="93A299" w:themeColor="accent1"/>
        <w:right w:val="single" w:sz="4" w:space="0" w:color="93A299" w:themeColor="accent1"/>
        <w:insideH w:val="single" w:sz="4" w:space="0" w:color="FFFFFF" w:themeColor="background1"/>
        <w:insideV w:val="single" w:sz="4" w:space="0" w:color="FFFFFF" w:themeColor="background1"/>
      </w:tblBorders>
    </w:tblPr>
    <w:tcPr>
      <w:shd w:val="clear" w:color="auto" w:fill="E9ECEA" w:themeFill="accent1" w:themeFillTint="33"/>
    </w:tcPr>
    <w:tblStylePr w:type="firstRow">
      <w:rPr>
        <w:b/>
        <w:bCs/>
        <w:color w:val="564B3C" w:themeColor="text2"/>
      </w:rPr>
      <w:tblPr/>
      <w:tcPr>
        <w:shd w:val="clear" w:color="auto" w:fill="F4F5F4" w:themeFill="accent1" w:themeFillTint="19"/>
      </w:tcPr>
    </w:tblStylePr>
    <w:tblStylePr w:type="lastRow">
      <w:rPr>
        <w:b/>
        <w:bCs/>
        <w:color w:val="FFFFFF" w:themeColor="background1"/>
      </w:rPr>
      <w:tblPr/>
      <w:tcPr>
        <w:shd w:val="clear" w:color="auto" w:fill="93A299" w:themeFill="accent1"/>
      </w:tcPr>
    </w:tblStylePr>
    <w:tblStylePr w:type="firstCol">
      <w:rPr>
        <w:b/>
        <w:bCs/>
        <w:color w:val="564B3C"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93A299"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customStyle="1" w:styleId="RecipientAddressChar">
    <w:name w:val="Recipient Address Char"/>
    <w:basedOn w:val="DefaultParagraphFont"/>
    <w:link w:val="RecipientAddress"/>
    <w:uiPriority w:val="5"/>
    <w:locked/>
  </w:style>
  <w:style w:type="paragraph" w:customStyle="1" w:styleId="SectionHeading">
    <w:name w:val="Section Heading"/>
    <w:basedOn w:val="Normal"/>
    <w:next w:val="Normal"/>
    <w:pPr>
      <w:spacing w:before="220" w:after="0"/>
    </w:pPr>
    <w:rPr>
      <w:rFonts w:asciiTheme="majorHAnsi" w:eastAsiaTheme="minorHAnsi" w:hAnsiTheme="majorHAnsi"/>
      <w:b/>
      <w:color w:val="000000" w:themeColor="text1"/>
      <w:sz w:val="24"/>
      <w:szCs w:val="24"/>
    </w:rPr>
  </w:style>
  <w:style w:type="paragraph" w:customStyle="1" w:styleId="PersonalName">
    <w:name w:val="Personal Name"/>
    <w:basedOn w:val="Title"/>
    <w:next w:val="Normal"/>
    <w:qFormat/>
    <w:pPr>
      <w:spacing w:after="0"/>
    </w:pPr>
    <w:rPr>
      <w:b/>
      <w:bCs/>
      <w:caps/>
      <w:color w:val="564B3C" w:themeColor="text2"/>
      <w:sz w:val="28"/>
      <w:szCs w:val="28"/>
      <w14:ligatures w14:val="standard"/>
      <w14:numForm w14:val="oldStyle"/>
    </w:rPr>
  </w:style>
  <w:style w:type="paragraph" w:styleId="NormalWeb">
    <w:name w:val="Normal (Web)"/>
    <w:basedOn w:val="Normal"/>
    <w:uiPriority w:val="99"/>
    <w:unhideWhenUsed/>
    <w:rsid w:val="009248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D91BC7"/>
    <w:rPr>
      <w:color w:val="605E5C"/>
      <w:shd w:val="clear" w:color="auto" w:fill="E1DFDD"/>
    </w:rPr>
  </w:style>
  <w:style w:type="character" w:styleId="FollowedHyperlink">
    <w:name w:val="FollowedHyperlink"/>
    <w:basedOn w:val="DefaultParagraphFont"/>
    <w:uiPriority w:val="99"/>
    <w:semiHidden/>
    <w:unhideWhenUsed/>
    <w:rsid w:val="00435095"/>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storchamonix.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6.jpe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ldob\AppData\Roaming\Microsoft\Templates\ApothecaryMerge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6AB17347E14FA8B6A6E988BF9B4665"/>
        <w:category>
          <w:name w:val="General"/>
          <w:gallery w:val="placeholder"/>
        </w:category>
        <w:types>
          <w:type w:val="bbPlcHdr"/>
        </w:types>
        <w:behaviors>
          <w:behavior w:val="content"/>
        </w:behaviors>
        <w:guid w:val="{B82B501C-7D2B-4617-9269-F63D0A48E10C}"/>
      </w:docPartPr>
      <w:docPartBody>
        <w:p w:rsidR="00BE23BC" w:rsidRDefault="00986DBE" w:rsidP="00986DBE">
          <w:pPr>
            <w:pStyle w:val="B66AB17347E14FA8B6A6E988BF9B4665"/>
          </w:pPr>
          <w:r>
            <w:rPr>
              <w:caps/>
              <w:color w:val="FFFFFF" w:themeColor="background1"/>
              <w:sz w:val="18"/>
              <w:szCs w:val="18"/>
            </w:rPr>
            <w:t>[TYPE THE SENDER COMPANY ADDRESS]</w:t>
          </w:r>
        </w:p>
      </w:docPartBody>
    </w:docPart>
    <w:docPart>
      <w:docPartPr>
        <w:name w:val="95AC617CC94042E59A02DE3CBE05437D"/>
        <w:category>
          <w:name w:val="General"/>
          <w:gallery w:val="placeholder"/>
        </w:category>
        <w:types>
          <w:type w:val="bbPlcHdr"/>
        </w:types>
        <w:behaviors>
          <w:behavior w:val="content"/>
        </w:behaviors>
        <w:guid w:val="{DFD37CB6-91D9-4D65-A990-085E15F94C18}"/>
      </w:docPartPr>
      <w:docPartBody>
        <w:p w:rsidR="00BE23BC" w:rsidRDefault="00986DBE" w:rsidP="00986DBE">
          <w:pPr>
            <w:pStyle w:val="95AC617CC94042E59A02DE3CBE05437D"/>
          </w:pPr>
          <w:r>
            <w:rPr>
              <w:caps/>
              <w:color w:val="FFFFFF" w:themeColor="background1"/>
              <w:sz w:val="18"/>
              <w:szCs w:val="18"/>
            </w:rPr>
            <w:t>[TYPE THE SENDER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780DA8"/>
    <w:rsid w:val="002A0DE8"/>
    <w:rsid w:val="004B645B"/>
    <w:rsid w:val="006214A2"/>
    <w:rsid w:val="00780DA8"/>
    <w:rsid w:val="00802D0C"/>
    <w:rsid w:val="008D6B81"/>
    <w:rsid w:val="00986DBE"/>
    <w:rsid w:val="009A78FD"/>
    <w:rsid w:val="009E3B3D"/>
    <w:rsid w:val="00A12B95"/>
    <w:rsid w:val="00BE23BC"/>
    <w:rsid w:val="00C12AC2"/>
    <w:rsid w:val="00C80AFC"/>
    <w:rsid w:val="00D851EB"/>
    <w:rsid w:val="00E52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E3B3D"/>
    <w:rPr>
      <w:color w:val="808080"/>
    </w:rPr>
  </w:style>
  <w:style w:type="paragraph" w:customStyle="1" w:styleId="B66AB17347E14FA8B6A6E988BF9B4665">
    <w:name w:val="B66AB17347E14FA8B6A6E988BF9B4665"/>
    <w:rsid w:val="00986DBE"/>
    <w:rPr>
      <w:lang w:eastAsia="en-GB"/>
    </w:rPr>
  </w:style>
  <w:style w:type="paragraph" w:customStyle="1" w:styleId="95AC617CC94042E59A02DE3CBE05437D">
    <w:name w:val="95AC617CC94042E59A02DE3CBE05437D"/>
    <w:rsid w:val="00986DBE"/>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www.astorchamonix.com                                                                                                      astorchamonix@hotmail.com</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b:Sources xmlns:b="http://schemas.microsoft.com/office/word/2004/10/bibliography" xmlns="http://schemas.microsoft.com/office/word/2004/10/bibliography"/>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4926BC-41E8-4375-A992-9544E3F5F143}">
  <ds:schemaRefs>
    <ds:schemaRef ds:uri="http://schemas.openxmlformats.org/officeDocument/2006/bibliography"/>
  </ds:schemaRefs>
</ds:datastoreItem>
</file>

<file path=customXml/itemProps3.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4.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5.xml><?xml version="1.0" encoding="utf-8"?>
<ds:datastoreItem xmlns:ds="http://schemas.openxmlformats.org/officeDocument/2006/customXml" ds:itemID="{CBE7BD20-B250-4DB0-A031-833161E87A35}">
  <ds:schemaRefs>
    <ds:schemaRef ds:uri="http://schemas.microsoft.com/sharepoint/v3/contenttype/forms"/>
  </ds:schemaRefs>
</ds:datastoreItem>
</file>

<file path=customXml/itemProps6.xml><?xml version="1.0" encoding="utf-8"?>
<ds:datastoreItem xmlns:ds="http://schemas.openxmlformats.org/officeDocument/2006/customXml" ds:itemID="{8A90BD7C-A107-473D-9CEC-88442B1DCE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ApothecaryMergeLetter</Template>
  <TotalTime>11</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Astor Chamonix</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medldob</dc:creator>
  <cp:lastModifiedBy>David Ashmore</cp:lastModifiedBy>
  <cp:revision>5</cp:revision>
  <dcterms:created xsi:type="dcterms:W3CDTF">2021-10-29T10:13:00Z</dcterms:created>
  <dcterms:modified xsi:type="dcterms:W3CDTF">2021-10-29T10:23:00Z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TC018408489991</vt:lpwstr>
  </property>
</Properties>
</file>